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6" w:rsidRPr="005E7512" w:rsidRDefault="00523366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  <w:r w:rsidRPr="005E7512">
        <w:rPr>
          <w:rStyle w:val="1"/>
          <w:color w:val="000000"/>
          <w:sz w:val="28"/>
          <w:szCs w:val="28"/>
        </w:rPr>
        <w:t>Проект</w:t>
      </w:r>
    </w:p>
    <w:p w:rsidR="00091107" w:rsidRDefault="00091107" w:rsidP="00470A68">
      <w:pPr>
        <w:pStyle w:val="a3"/>
        <w:shd w:val="clear" w:color="auto" w:fill="auto"/>
        <w:spacing w:line="317" w:lineRule="exact"/>
        <w:ind w:right="100"/>
        <w:rPr>
          <w:rStyle w:val="1"/>
          <w:b/>
          <w:bCs/>
          <w:color w:val="000000"/>
          <w:sz w:val="28"/>
          <w:szCs w:val="28"/>
        </w:rPr>
      </w:pPr>
    </w:p>
    <w:p w:rsidR="00523366" w:rsidRPr="00362EC6" w:rsidRDefault="00523366" w:rsidP="00470A68">
      <w:pPr>
        <w:pStyle w:val="a3"/>
        <w:shd w:val="clear" w:color="auto" w:fill="auto"/>
        <w:spacing w:line="317" w:lineRule="exact"/>
        <w:ind w:right="100"/>
        <w:rPr>
          <w:rStyle w:val="1"/>
          <w:bCs/>
          <w:color w:val="000000"/>
          <w:sz w:val="28"/>
          <w:szCs w:val="28"/>
        </w:rPr>
      </w:pPr>
      <w:r w:rsidRPr="00362EC6">
        <w:rPr>
          <w:rStyle w:val="1"/>
          <w:bCs/>
          <w:color w:val="000000"/>
          <w:sz w:val="28"/>
          <w:szCs w:val="28"/>
        </w:rPr>
        <w:t>ЗАКОН</w:t>
      </w:r>
    </w:p>
    <w:p w:rsidR="00523366" w:rsidRPr="00362EC6" w:rsidRDefault="00523366" w:rsidP="004C1D40">
      <w:pPr>
        <w:pStyle w:val="a3"/>
        <w:shd w:val="clear" w:color="auto" w:fill="auto"/>
        <w:spacing w:line="317" w:lineRule="exact"/>
        <w:ind w:right="100"/>
        <w:rPr>
          <w:rStyle w:val="1"/>
          <w:color w:val="000000"/>
          <w:sz w:val="28"/>
          <w:szCs w:val="28"/>
        </w:rPr>
      </w:pPr>
      <w:r w:rsidRPr="00362EC6">
        <w:rPr>
          <w:rStyle w:val="1"/>
          <w:bCs/>
          <w:color w:val="000000"/>
          <w:sz w:val="28"/>
          <w:szCs w:val="28"/>
        </w:rPr>
        <w:t>Алтайского края</w:t>
      </w:r>
    </w:p>
    <w:p w:rsidR="00523366" w:rsidRDefault="00523366" w:rsidP="00A41A7F">
      <w:pPr>
        <w:pStyle w:val="a3"/>
        <w:shd w:val="clear" w:color="auto" w:fill="auto"/>
        <w:spacing w:line="317" w:lineRule="exact"/>
        <w:ind w:right="100"/>
        <w:jc w:val="both"/>
        <w:rPr>
          <w:rStyle w:val="1"/>
          <w:color w:val="000000"/>
          <w:sz w:val="28"/>
          <w:szCs w:val="28"/>
        </w:rPr>
      </w:pPr>
    </w:p>
    <w:p w:rsidR="00523366" w:rsidRDefault="00523366" w:rsidP="00362EC6">
      <w:pPr>
        <w:pStyle w:val="a3"/>
        <w:shd w:val="clear" w:color="auto" w:fill="auto"/>
        <w:spacing w:line="317" w:lineRule="exact"/>
        <w:ind w:right="100"/>
        <w:rPr>
          <w:rStyle w:val="1"/>
          <w:b/>
          <w:bCs/>
          <w:color w:val="000000"/>
          <w:sz w:val="28"/>
          <w:szCs w:val="28"/>
        </w:rPr>
      </w:pPr>
      <w:r w:rsidRPr="00674002">
        <w:rPr>
          <w:rStyle w:val="1"/>
          <w:b/>
          <w:bCs/>
          <w:color w:val="000000"/>
          <w:sz w:val="28"/>
          <w:szCs w:val="28"/>
        </w:rPr>
        <w:t>О внесении изменений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 w:rsidRPr="00674002">
        <w:rPr>
          <w:rStyle w:val="1"/>
          <w:b/>
          <w:bCs/>
          <w:color w:val="000000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z w:val="28"/>
          <w:szCs w:val="28"/>
        </w:rPr>
        <w:t xml:space="preserve">закон Алтайского края </w:t>
      </w:r>
    </w:p>
    <w:p w:rsidR="00362EC6" w:rsidRDefault="00523366" w:rsidP="00362EC6">
      <w:pPr>
        <w:pStyle w:val="a3"/>
        <w:shd w:val="clear" w:color="auto" w:fill="auto"/>
        <w:spacing w:line="317" w:lineRule="exact"/>
        <w:ind w:right="-1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 xml:space="preserve">«О бюджетном устройстве, бюджетном процессе и финансовом </w:t>
      </w:r>
    </w:p>
    <w:p w:rsidR="00523366" w:rsidRPr="00674002" w:rsidRDefault="00523366" w:rsidP="00362EC6">
      <w:pPr>
        <w:pStyle w:val="a3"/>
        <w:shd w:val="clear" w:color="auto" w:fill="auto"/>
        <w:spacing w:line="317" w:lineRule="exact"/>
        <w:ind w:right="-1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контроле в Алтайском крае»</w:t>
      </w:r>
    </w:p>
    <w:p w:rsidR="00523366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23366" w:rsidRPr="00674002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23366" w:rsidRPr="00A10DD0" w:rsidRDefault="00523366" w:rsidP="002A38C4">
      <w:pPr>
        <w:pStyle w:val="ConsPlusNormal"/>
        <w:ind w:firstLine="709"/>
        <w:contextualSpacing/>
        <w:jc w:val="both"/>
      </w:pPr>
      <w:r w:rsidRPr="00657290">
        <w:rPr>
          <w:b/>
        </w:rPr>
        <w:t>Статья 1</w:t>
      </w:r>
    </w:p>
    <w:p w:rsidR="00523366" w:rsidRDefault="00523366" w:rsidP="002A3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523366" w:rsidRDefault="0052336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Внести в закон Алтайского края от 3</w:t>
      </w:r>
      <w:r w:rsidR="002A38C4">
        <w:rPr>
          <w:szCs w:val="28"/>
        </w:rPr>
        <w:t xml:space="preserve"> сентября </w:t>
      </w:r>
      <w:r>
        <w:rPr>
          <w:szCs w:val="28"/>
        </w:rPr>
        <w:t>2007</w:t>
      </w:r>
      <w:r w:rsidR="002A38C4">
        <w:rPr>
          <w:szCs w:val="28"/>
        </w:rPr>
        <w:t xml:space="preserve"> года</w:t>
      </w:r>
      <w:r>
        <w:rPr>
          <w:szCs w:val="28"/>
        </w:rPr>
        <w:t xml:space="preserve"> № 75-ЗС «О бюджетном устройстве, бюджетном процессе и финансовом контроле в Алтайском крае» (Сборник законодательства Алтайского края, </w:t>
      </w:r>
      <w:r>
        <w:rPr>
          <w:szCs w:val="28"/>
          <w:lang w:eastAsia="ru-RU"/>
        </w:rPr>
        <w:t xml:space="preserve">2007,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137, часть I; 2008, </w:t>
      </w:r>
      <w:r w:rsidR="00C15098">
        <w:rPr>
          <w:szCs w:val="28"/>
          <w:lang w:eastAsia="ru-RU"/>
        </w:rPr>
        <w:br/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150, часть I; 2009,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161, часть I; 2010,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174, часть I; 2011,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178, часть I, </w:t>
      </w:r>
      <w:r w:rsidR="00C15098">
        <w:rPr>
          <w:szCs w:val="28"/>
          <w:lang w:eastAsia="ru-RU"/>
        </w:rPr>
        <w:br/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183, часть I; 2012,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193, часть I,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198, часть I; 2013,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209, часть I; 2014, </w:t>
      </w:r>
      <w:r w:rsidR="00C15098">
        <w:rPr>
          <w:szCs w:val="28"/>
          <w:lang w:eastAsia="ru-RU"/>
        </w:rPr>
        <w:br/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222, часть I; 2015,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233, </w:t>
      </w:r>
      <w:r w:rsidR="002A38C4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234; Официальный интернет-портал правовой информации (www.pravo.gov.ru), 7 июня 2016 года</w:t>
      </w:r>
      <w:r w:rsidR="00C15098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21 декабря 2016 года</w:t>
      </w:r>
      <w:r w:rsidR="002A38C4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следующие изменения:</w:t>
      </w:r>
    </w:p>
    <w:p w:rsidR="002A38C4" w:rsidRPr="00362EC6" w:rsidRDefault="002A38C4" w:rsidP="00362EC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EC6">
        <w:rPr>
          <w:rFonts w:ascii="Times New Roman" w:hAnsi="Times New Roman"/>
          <w:sz w:val="28"/>
          <w:szCs w:val="28"/>
          <w:lang w:eastAsia="ru-RU"/>
        </w:rPr>
        <w:t>в наименовании слова «бюджетном устройстве,» исключить;</w:t>
      </w:r>
    </w:p>
    <w:p w:rsidR="00362EC6" w:rsidRPr="00362EC6" w:rsidRDefault="00362EC6" w:rsidP="00362EC6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  <w:lang w:eastAsia="ru-RU"/>
        </w:rPr>
      </w:pPr>
    </w:p>
    <w:p w:rsidR="00B32029" w:rsidRPr="00091107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B32029" w:rsidRPr="00091107">
        <w:rPr>
          <w:szCs w:val="28"/>
          <w:lang w:eastAsia="ru-RU"/>
        </w:rPr>
        <w:t>) в статье 4:</w:t>
      </w:r>
    </w:p>
    <w:p w:rsidR="00362EC6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91107">
        <w:rPr>
          <w:szCs w:val="28"/>
          <w:lang w:eastAsia="ru-RU"/>
        </w:rPr>
        <w:t xml:space="preserve">а) пункт 2.1 части 2 изложить в </w:t>
      </w:r>
      <w:r w:rsidR="00362EC6">
        <w:rPr>
          <w:szCs w:val="28"/>
          <w:lang w:eastAsia="ru-RU"/>
        </w:rPr>
        <w:t>следующей</w:t>
      </w:r>
      <w:r w:rsidRPr="00091107">
        <w:rPr>
          <w:szCs w:val="28"/>
          <w:lang w:eastAsia="ru-RU"/>
        </w:rPr>
        <w:t xml:space="preserve"> редакции: </w:t>
      </w:r>
    </w:p>
    <w:p w:rsidR="00B32029" w:rsidRPr="00091107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91107">
        <w:rPr>
          <w:szCs w:val="28"/>
          <w:lang w:eastAsia="ru-RU"/>
        </w:rPr>
        <w:t>«</w:t>
      </w:r>
      <w:r w:rsidR="00362EC6">
        <w:rPr>
          <w:szCs w:val="28"/>
          <w:lang w:eastAsia="ru-RU"/>
        </w:rPr>
        <w:t xml:space="preserve">2.1 </w:t>
      </w:r>
      <w:r w:rsidRPr="00091107">
        <w:rPr>
          <w:szCs w:val="28"/>
          <w:lang w:eastAsia="ru-RU"/>
        </w:rPr>
        <w:t>осуществляет внутренний государственный финансовый контроль;»;</w:t>
      </w:r>
    </w:p>
    <w:p w:rsidR="00B32029" w:rsidRPr="00091107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91107">
        <w:rPr>
          <w:szCs w:val="28"/>
          <w:lang w:eastAsia="ru-RU"/>
        </w:rPr>
        <w:t xml:space="preserve">б) дополнить частью 4 следующего содержания: </w:t>
      </w:r>
    </w:p>
    <w:p w:rsidR="00B32029" w:rsidRPr="00091107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91107">
        <w:rPr>
          <w:szCs w:val="28"/>
          <w:lang w:eastAsia="ru-RU"/>
        </w:rPr>
        <w:t>«4. Правительство Алтайского края</w:t>
      </w:r>
      <w:r w:rsidR="00362EC6">
        <w:rPr>
          <w:szCs w:val="28"/>
          <w:lang w:eastAsia="ru-RU"/>
        </w:rPr>
        <w:t>:</w:t>
      </w:r>
    </w:p>
    <w:p w:rsidR="00B32029" w:rsidRPr="00362EC6" w:rsidRDefault="00B32029" w:rsidP="00362EC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EC6">
        <w:rPr>
          <w:rFonts w:ascii="Times New Roman" w:hAnsi="Times New Roman"/>
          <w:sz w:val="28"/>
          <w:szCs w:val="28"/>
          <w:lang w:eastAsia="ru-RU"/>
        </w:rPr>
        <w:t xml:space="preserve">обеспечивает составление проекта </w:t>
      </w:r>
      <w:r w:rsidR="00362EC6">
        <w:rPr>
          <w:rFonts w:ascii="Times New Roman" w:hAnsi="Times New Roman"/>
          <w:sz w:val="28"/>
          <w:szCs w:val="28"/>
          <w:lang w:eastAsia="ru-RU"/>
        </w:rPr>
        <w:t>к</w:t>
      </w:r>
      <w:r w:rsidRPr="00362EC6">
        <w:rPr>
          <w:rFonts w:ascii="Times New Roman" w:hAnsi="Times New Roman"/>
          <w:sz w:val="28"/>
          <w:szCs w:val="28"/>
          <w:lang w:eastAsia="ru-RU"/>
        </w:rPr>
        <w:t>раево</w:t>
      </w:r>
      <w:r w:rsidR="00362EC6">
        <w:rPr>
          <w:rFonts w:ascii="Times New Roman" w:hAnsi="Times New Roman"/>
          <w:sz w:val="28"/>
          <w:szCs w:val="28"/>
          <w:lang w:eastAsia="ru-RU"/>
        </w:rPr>
        <w:t>го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362EC6">
        <w:rPr>
          <w:rFonts w:ascii="Times New Roman" w:hAnsi="Times New Roman"/>
          <w:sz w:val="28"/>
          <w:szCs w:val="28"/>
          <w:lang w:eastAsia="ru-RU"/>
        </w:rPr>
        <w:t>а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и представляет его Губернатору Алтайского края вместе с проектом закона о бюджете Территориального фонда обязательного медицинского страхования Алтайского края для направления в Счетную палату Алтайского края и внесения на рассмотрение Алтайско</w:t>
      </w:r>
      <w:r w:rsidR="00362EC6">
        <w:rPr>
          <w:rFonts w:ascii="Times New Roman" w:hAnsi="Times New Roman"/>
          <w:sz w:val="28"/>
          <w:szCs w:val="28"/>
          <w:lang w:eastAsia="ru-RU"/>
        </w:rPr>
        <w:t>го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краево</w:t>
      </w:r>
      <w:r w:rsidR="00362EC6">
        <w:rPr>
          <w:rFonts w:ascii="Times New Roman" w:hAnsi="Times New Roman"/>
          <w:sz w:val="28"/>
          <w:szCs w:val="28"/>
          <w:lang w:eastAsia="ru-RU"/>
        </w:rPr>
        <w:t>го Законодательного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Собрани</w:t>
      </w:r>
      <w:r w:rsidR="00362EC6">
        <w:rPr>
          <w:rFonts w:ascii="Times New Roman" w:hAnsi="Times New Roman"/>
          <w:sz w:val="28"/>
          <w:szCs w:val="28"/>
          <w:lang w:eastAsia="ru-RU"/>
        </w:rPr>
        <w:t>я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32029" w:rsidRPr="00362EC6" w:rsidRDefault="00B32029" w:rsidP="00362EC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EC6">
        <w:rPr>
          <w:rFonts w:ascii="Times New Roman" w:hAnsi="Times New Roman"/>
          <w:sz w:val="28"/>
          <w:szCs w:val="28"/>
          <w:lang w:eastAsia="ru-RU"/>
        </w:rPr>
        <w:t>обеспечивает исполнение краевого бюджета и составление бюджетной отчетности, утверждает отчет об исполнении краевого бюджета за первый квартал, полугодие и девять месяцев текущего финансового года, представля</w:t>
      </w:r>
      <w:r w:rsidR="00362EC6">
        <w:rPr>
          <w:rFonts w:ascii="Times New Roman" w:hAnsi="Times New Roman"/>
          <w:sz w:val="28"/>
          <w:szCs w:val="28"/>
          <w:lang w:eastAsia="ru-RU"/>
        </w:rPr>
        <w:t xml:space="preserve">ет Губернатору Алтайского края </w:t>
      </w:r>
      <w:r w:rsidRPr="00362EC6">
        <w:rPr>
          <w:rFonts w:ascii="Times New Roman" w:hAnsi="Times New Roman"/>
          <w:sz w:val="28"/>
          <w:szCs w:val="28"/>
          <w:lang w:eastAsia="ru-RU"/>
        </w:rPr>
        <w:t>отчет об исполнении краевого бюджета</w:t>
      </w:r>
      <w:r w:rsidR="00362EC6">
        <w:rPr>
          <w:rFonts w:ascii="Times New Roman" w:hAnsi="Times New Roman"/>
          <w:sz w:val="28"/>
          <w:szCs w:val="28"/>
          <w:lang w:eastAsia="ru-RU"/>
        </w:rPr>
        <w:t xml:space="preserve"> за отчетный финансовый год</w:t>
      </w:r>
      <w:r w:rsidRPr="00362EC6">
        <w:rPr>
          <w:rFonts w:ascii="Times New Roman" w:hAnsi="Times New Roman"/>
          <w:sz w:val="28"/>
          <w:szCs w:val="28"/>
          <w:lang w:eastAsia="ru-RU"/>
        </w:rPr>
        <w:t>, проект закона об исполнении краевого бюджета</w:t>
      </w:r>
      <w:r w:rsidR="00091107" w:rsidRPr="00362E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за отчетный финансовый год, отчет об исполнении бюджета Территориального фонда обязательного медицинского страхования Алтайского края и проект закона об исполнении бюджета Территориального фонда обязательного медицинского страхования Алтайского края для </w:t>
      </w:r>
      <w:r w:rsidR="00362EC6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в Счетную палату Алтайского края и внесения в Алтайское краевое Законодательное Собрание;</w:t>
      </w:r>
    </w:p>
    <w:p w:rsidR="00B32029" w:rsidRPr="00362EC6" w:rsidRDefault="00B32029" w:rsidP="00362EC6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EC6">
        <w:rPr>
          <w:rFonts w:ascii="Times New Roman" w:hAnsi="Times New Roman"/>
          <w:sz w:val="28"/>
          <w:szCs w:val="28"/>
          <w:lang w:eastAsia="ru-RU"/>
        </w:rPr>
        <w:t xml:space="preserve">осуществляет иные </w:t>
      </w:r>
      <w:r w:rsidR="00362EC6">
        <w:rPr>
          <w:rFonts w:ascii="Times New Roman" w:hAnsi="Times New Roman"/>
          <w:sz w:val="28"/>
          <w:szCs w:val="28"/>
          <w:lang w:eastAsia="ru-RU"/>
        </w:rPr>
        <w:t>полномочия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362EC6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Pr="00362EC6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 </w:t>
      </w:r>
      <w:r w:rsidR="00362EC6">
        <w:rPr>
          <w:rFonts w:ascii="Times New Roman" w:hAnsi="Times New Roman"/>
          <w:sz w:val="28"/>
          <w:szCs w:val="28"/>
          <w:lang w:eastAsia="ru-RU"/>
        </w:rPr>
        <w:t>Алтайского края</w:t>
      </w:r>
      <w:r w:rsidRPr="00362EC6">
        <w:rPr>
          <w:rFonts w:ascii="Times New Roman" w:hAnsi="Times New Roman"/>
          <w:sz w:val="28"/>
          <w:szCs w:val="28"/>
          <w:lang w:eastAsia="ru-RU"/>
        </w:rPr>
        <w:t>.».</w:t>
      </w:r>
    </w:p>
    <w:p w:rsidR="00091107" w:rsidRDefault="00091107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72446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523366">
        <w:rPr>
          <w:szCs w:val="28"/>
          <w:lang w:eastAsia="ru-RU"/>
        </w:rPr>
        <w:t xml:space="preserve">) </w:t>
      </w:r>
      <w:r w:rsidR="00E72446">
        <w:rPr>
          <w:szCs w:val="28"/>
          <w:lang w:eastAsia="ru-RU"/>
        </w:rPr>
        <w:t>в статье 6:</w:t>
      </w:r>
    </w:p>
    <w:p w:rsidR="00E72446" w:rsidRDefault="00E7244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в части 1 слова «Администрации Алтайского края» заменить словами «Правительства Алтайского края»;</w:t>
      </w:r>
    </w:p>
    <w:p w:rsidR="00E72446" w:rsidRDefault="00E7244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 в части 2</w:t>
      </w:r>
      <w:r w:rsidRPr="00E72446">
        <w:rPr>
          <w:szCs w:val="28"/>
          <w:lang w:eastAsia="ru-RU"/>
        </w:rPr>
        <w:t xml:space="preserve"> слова «Администрации Алтайского края» заменить словами «Правительства Алтайского края»;</w:t>
      </w:r>
    </w:p>
    <w:p w:rsidR="00C9001A" w:rsidRDefault="00C9001A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в части 6 слова «Администрация</w:t>
      </w:r>
      <w:r w:rsidRPr="00C9001A">
        <w:rPr>
          <w:szCs w:val="28"/>
          <w:lang w:eastAsia="ru-RU"/>
        </w:rPr>
        <w:t xml:space="preserve"> Алтайского края» заменить слова</w:t>
      </w:r>
      <w:r>
        <w:rPr>
          <w:szCs w:val="28"/>
          <w:lang w:eastAsia="ru-RU"/>
        </w:rPr>
        <w:t>ми «Правительство</w:t>
      </w:r>
      <w:r w:rsidRPr="00C9001A">
        <w:rPr>
          <w:szCs w:val="28"/>
          <w:lang w:eastAsia="ru-RU"/>
        </w:rPr>
        <w:t xml:space="preserve">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561DC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D561DC">
        <w:rPr>
          <w:szCs w:val="28"/>
          <w:lang w:eastAsia="ru-RU"/>
        </w:rPr>
        <w:t>) в статье 7:</w:t>
      </w:r>
    </w:p>
    <w:p w:rsidR="00D561DC" w:rsidRDefault="00D561DC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</w:t>
      </w:r>
      <w:r w:rsidRPr="00D561DC">
        <w:rPr>
          <w:szCs w:val="28"/>
          <w:lang w:eastAsia="ru-RU"/>
        </w:rPr>
        <w:t>в части 1 слова «Администрации Алтайского края» заменить словами «Правительства Алтайского края»;</w:t>
      </w:r>
    </w:p>
    <w:p w:rsidR="00D561DC" w:rsidRDefault="00D561DC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Pr="00D561DC">
        <w:rPr>
          <w:szCs w:val="28"/>
          <w:lang w:eastAsia="ru-RU"/>
        </w:rPr>
        <w:t xml:space="preserve">в части </w:t>
      </w:r>
      <w:r>
        <w:rPr>
          <w:szCs w:val="28"/>
          <w:lang w:eastAsia="ru-RU"/>
        </w:rPr>
        <w:t>2 слова «Администрацией</w:t>
      </w:r>
      <w:r w:rsidRPr="00D561DC">
        <w:rPr>
          <w:szCs w:val="28"/>
          <w:lang w:eastAsia="ru-RU"/>
        </w:rPr>
        <w:t xml:space="preserve"> Алтайского края»</w:t>
      </w:r>
      <w:r>
        <w:rPr>
          <w:szCs w:val="28"/>
          <w:lang w:eastAsia="ru-RU"/>
        </w:rPr>
        <w:t xml:space="preserve"> заменить словами «Правительством</w:t>
      </w:r>
      <w:r w:rsidRPr="00D561DC">
        <w:rPr>
          <w:szCs w:val="28"/>
          <w:lang w:eastAsia="ru-RU"/>
        </w:rPr>
        <w:t xml:space="preserve">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72446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FA7737">
        <w:rPr>
          <w:szCs w:val="28"/>
          <w:lang w:eastAsia="ru-RU"/>
        </w:rPr>
        <w:t xml:space="preserve">) в части 3 статьи 7.1 </w:t>
      </w:r>
      <w:r w:rsidR="00FA7737" w:rsidRPr="00FA7737">
        <w:rPr>
          <w:szCs w:val="28"/>
          <w:lang w:eastAsia="ru-RU"/>
        </w:rPr>
        <w:t>слова «Администрацией Алтайского края» заменить словами «Правительством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A7737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4F013D">
        <w:rPr>
          <w:szCs w:val="28"/>
          <w:lang w:eastAsia="ru-RU"/>
        </w:rPr>
        <w:t xml:space="preserve">) </w:t>
      </w:r>
      <w:r w:rsidR="00BA1A24">
        <w:rPr>
          <w:szCs w:val="28"/>
          <w:lang w:eastAsia="ru-RU"/>
        </w:rPr>
        <w:t>в части 3 статьи 7.2</w:t>
      </w:r>
      <w:r w:rsidR="00BA1A24" w:rsidRPr="00BA1A24">
        <w:rPr>
          <w:szCs w:val="28"/>
          <w:lang w:eastAsia="ru-RU"/>
        </w:rPr>
        <w:t xml:space="preserve"> слова «Администрацией Алтайского края» заменить словами «Правительством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72446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891E5F">
        <w:rPr>
          <w:szCs w:val="28"/>
          <w:lang w:eastAsia="ru-RU"/>
        </w:rPr>
        <w:t>) в статье 8:</w:t>
      </w:r>
    </w:p>
    <w:p w:rsidR="00891E5F" w:rsidRDefault="00891E5F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в части 5</w:t>
      </w:r>
      <w:r w:rsidRPr="00891E5F">
        <w:rPr>
          <w:szCs w:val="28"/>
          <w:lang w:eastAsia="ru-RU"/>
        </w:rPr>
        <w:t xml:space="preserve"> слова «Администрацией Алтайского края» заменить словами «Правительством Алтайского края»;</w:t>
      </w:r>
    </w:p>
    <w:p w:rsidR="00891E5F" w:rsidRDefault="00891E5F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Pr="00891E5F">
        <w:rPr>
          <w:szCs w:val="28"/>
          <w:lang w:eastAsia="ru-RU"/>
        </w:rPr>
        <w:t>в части 5</w:t>
      </w:r>
      <w:r>
        <w:rPr>
          <w:szCs w:val="28"/>
          <w:lang w:eastAsia="ru-RU"/>
        </w:rPr>
        <w:t>.1</w:t>
      </w:r>
      <w:r w:rsidRPr="00891E5F">
        <w:rPr>
          <w:szCs w:val="28"/>
          <w:lang w:eastAsia="ru-RU"/>
        </w:rPr>
        <w:t xml:space="preserve"> слова «Администрацией Алтайского края» заменить словами «Правительством Алтайского края»;</w:t>
      </w:r>
    </w:p>
    <w:p w:rsidR="00891E5F" w:rsidRDefault="00891E5F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в части 6</w:t>
      </w:r>
      <w:r w:rsidRPr="00891E5F">
        <w:rPr>
          <w:szCs w:val="28"/>
          <w:lang w:eastAsia="ru-RU"/>
        </w:rPr>
        <w:t xml:space="preserve"> слова «Администрации Алтайского края» заменить словами «Правительства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91E5F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891E5F">
        <w:rPr>
          <w:szCs w:val="28"/>
          <w:lang w:eastAsia="ru-RU"/>
        </w:rPr>
        <w:t xml:space="preserve">) </w:t>
      </w:r>
      <w:r w:rsidR="00F33910">
        <w:rPr>
          <w:szCs w:val="28"/>
          <w:lang w:eastAsia="ru-RU"/>
        </w:rPr>
        <w:t xml:space="preserve">в пункте 3 статьи 9 </w:t>
      </w:r>
      <w:r w:rsidR="00815AFC" w:rsidRPr="00815AFC">
        <w:rPr>
          <w:szCs w:val="28"/>
          <w:lang w:eastAsia="ru-RU"/>
        </w:rPr>
        <w:t>слова «Администрация Алтайского края» заменить словами «Правительство Алтайского края»;</w:t>
      </w:r>
      <w:r w:rsidR="00815AFC">
        <w:rPr>
          <w:szCs w:val="28"/>
          <w:lang w:eastAsia="ru-RU"/>
        </w:rPr>
        <w:t xml:space="preserve"> 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10862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B32029" w:rsidRPr="000D13D8">
        <w:rPr>
          <w:szCs w:val="28"/>
          <w:lang w:eastAsia="ru-RU"/>
        </w:rPr>
        <w:t xml:space="preserve">) </w:t>
      </w:r>
      <w:r w:rsidR="00810862">
        <w:rPr>
          <w:szCs w:val="28"/>
          <w:lang w:eastAsia="ru-RU"/>
        </w:rPr>
        <w:t>в статье 11:</w:t>
      </w:r>
    </w:p>
    <w:p w:rsidR="008E796F" w:rsidRPr="008E796F" w:rsidRDefault="00810862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</w:t>
      </w:r>
      <w:r w:rsidR="008E796F">
        <w:rPr>
          <w:szCs w:val="28"/>
          <w:lang w:eastAsia="ru-RU"/>
        </w:rPr>
        <w:t>часть 2 дополнить словами</w:t>
      </w:r>
      <w:r w:rsidR="001D4A66">
        <w:rPr>
          <w:szCs w:val="28"/>
          <w:lang w:eastAsia="ru-RU"/>
        </w:rPr>
        <w:t xml:space="preserve"> </w:t>
      </w:r>
      <w:r w:rsidR="008E796F">
        <w:rPr>
          <w:szCs w:val="28"/>
          <w:lang w:eastAsia="ru-RU"/>
        </w:rPr>
        <w:t xml:space="preserve">«, </w:t>
      </w:r>
      <w:r w:rsidR="008E796F" w:rsidRPr="00A752E2">
        <w:rPr>
          <w:szCs w:val="28"/>
        </w:rPr>
        <w:t>а также дифференцированные нормативы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размер которых устан</w:t>
      </w:r>
      <w:r w:rsidR="001D4A66">
        <w:rPr>
          <w:szCs w:val="28"/>
        </w:rPr>
        <w:t>авливается</w:t>
      </w:r>
      <w:r w:rsidR="008E796F" w:rsidRPr="00A752E2">
        <w:rPr>
          <w:szCs w:val="28"/>
        </w:rPr>
        <w:t xml:space="preserve">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деятельности»</w:t>
      </w:r>
      <w:r w:rsidR="008E796F">
        <w:rPr>
          <w:szCs w:val="28"/>
        </w:rPr>
        <w:t>;</w:t>
      </w:r>
    </w:p>
    <w:p w:rsidR="00F422BA" w:rsidRDefault="00810862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8E796F">
        <w:rPr>
          <w:szCs w:val="28"/>
          <w:lang w:eastAsia="ru-RU"/>
        </w:rPr>
        <w:t xml:space="preserve">) </w:t>
      </w:r>
      <w:r w:rsidR="00B32029" w:rsidRPr="000D13D8">
        <w:rPr>
          <w:szCs w:val="28"/>
          <w:lang w:eastAsia="ru-RU"/>
        </w:rPr>
        <w:t xml:space="preserve">пункт 9 части 3 изложить в следующей редакции: </w:t>
      </w:r>
    </w:p>
    <w:p w:rsidR="00B32029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D13D8">
        <w:rPr>
          <w:szCs w:val="28"/>
          <w:lang w:eastAsia="ru-RU"/>
        </w:rPr>
        <w:t>«</w:t>
      </w:r>
      <w:r w:rsidR="00F422BA">
        <w:rPr>
          <w:szCs w:val="28"/>
          <w:lang w:eastAsia="ru-RU"/>
        </w:rPr>
        <w:t xml:space="preserve">9) </w:t>
      </w:r>
      <w:r w:rsidRPr="000D13D8">
        <w:rPr>
          <w:szCs w:val="28"/>
          <w:lang w:eastAsia="ru-RU"/>
        </w:rPr>
        <w:t>предельный объем государственного долга на очередной финансовый год и каждый год планового периода, верхний предел государственного внутреннего долга и (или) верхний предел государственного внешнего долга по состоя</w:t>
      </w:r>
      <w:r w:rsidRPr="000D13D8">
        <w:rPr>
          <w:szCs w:val="28"/>
          <w:lang w:eastAsia="ru-RU"/>
        </w:rPr>
        <w:lastRenderedPageBreak/>
        <w:t>нию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гарантиям;»;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32029" w:rsidRDefault="002A38C4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0</w:t>
      </w:r>
      <w:r w:rsidR="00B32029">
        <w:rPr>
          <w:szCs w:val="28"/>
          <w:lang w:eastAsia="ru-RU"/>
        </w:rPr>
        <w:t>) в статье 12:</w:t>
      </w:r>
    </w:p>
    <w:p w:rsidR="00362EC6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пункт 1 изложить в следующей редакции:</w:t>
      </w:r>
    </w:p>
    <w:p w:rsidR="00B32029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362EC6">
        <w:rPr>
          <w:szCs w:val="28"/>
          <w:lang w:eastAsia="ru-RU"/>
        </w:rPr>
        <w:t xml:space="preserve">1) </w:t>
      </w:r>
      <w:r>
        <w:rPr>
          <w:szCs w:val="28"/>
          <w:lang w:eastAsia="ru-RU"/>
        </w:rPr>
        <w:t>основные направления бюджетной и налоговой политики</w:t>
      </w:r>
      <w:r w:rsidR="00362EC6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»;  </w:t>
      </w:r>
    </w:p>
    <w:p w:rsidR="00362EC6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D13D8">
        <w:rPr>
          <w:szCs w:val="28"/>
          <w:lang w:eastAsia="ru-RU"/>
        </w:rPr>
        <w:t xml:space="preserve">б) пункт 9 изложить в следующей редакции: </w:t>
      </w:r>
    </w:p>
    <w:p w:rsidR="00B32029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D13D8">
        <w:rPr>
          <w:szCs w:val="28"/>
          <w:lang w:eastAsia="ru-RU"/>
        </w:rPr>
        <w:t>«</w:t>
      </w:r>
      <w:r w:rsidR="00362EC6">
        <w:rPr>
          <w:szCs w:val="28"/>
          <w:lang w:eastAsia="ru-RU"/>
        </w:rPr>
        <w:t xml:space="preserve">9) </w:t>
      </w:r>
      <w:r w:rsidRPr="000D13D8">
        <w:rPr>
          <w:szCs w:val="28"/>
          <w:lang w:eastAsia="ru-RU"/>
        </w:rPr>
        <w:t>верхний предел государственного внутреннего долга и (или) верхний предел государственного внешнего долга по состоянию на 1 января года, следующего за очередным финансовым годом и каждым годом планового периода;»;</w:t>
      </w:r>
    </w:p>
    <w:p w:rsidR="00B32029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пункт 11 признать утратившим силу;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248C5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1</w:t>
      </w:r>
      <w:r w:rsidR="004248C5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в части 9 статьи 17</w:t>
      </w:r>
      <w:r w:rsidRPr="00B32029">
        <w:rPr>
          <w:szCs w:val="28"/>
          <w:lang w:eastAsia="ru-RU"/>
        </w:rPr>
        <w:t xml:space="preserve"> слова «Администрации Алтайского края» заменить словами «Правительства Алтайского края»;</w:t>
      </w:r>
    </w:p>
    <w:p w:rsidR="00E72446" w:rsidRDefault="00E7244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32029" w:rsidRPr="00CD5AD8" w:rsidRDefault="00B32029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D5AD8"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2</w:t>
      </w:r>
      <w:r w:rsidR="0067799D" w:rsidRPr="00CD5AD8">
        <w:rPr>
          <w:szCs w:val="28"/>
          <w:lang w:eastAsia="ru-RU"/>
        </w:rPr>
        <w:t xml:space="preserve">) </w:t>
      </w:r>
      <w:r w:rsidRPr="00CD5AD8">
        <w:rPr>
          <w:szCs w:val="28"/>
          <w:lang w:eastAsia="ru-RU"/>
        </w:rPr>
        <w:t>в статье 19</w:t>
      </w:r>
      <w:r w:rsidR="00F422BA">
        <w:rPr>
          <w:szCs w:val="28"/>
          <w:lang w:eastAsia="ru-RU"/>
        </w:rPr>
        <w:t>:</w:t>
      </w:r>
    </w:p>
    <w:p w:rsidR="00362EC6" w:rsidRDefault="00CD5AD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D13D8">
        <w:rPr>
          <w:szCs w:val="28"/>
          <w:lang w:eastAsia="ru-RU"/>
        </w:rPr>
        <w:t xml:space="preserve">а) </w:t>
      </w:r>
      <w:r w:rsidR="0046196F" w:rsidRPr="000D13D8">
        <w:rPr>
          <w:szCs w:val="28"/>
          <w:lang w:eastAsia="ru-RU"/>
        </w:rPr>
        <w:t>пункт 7 части 4</w:t>
      </w:r>
      <w:r w:rsidRPr="000D13D8">
        <w:t xml:space="preserve"> </w:t>
      </w:r>
      <w:r w:rsidR="0046196F" w:rsidRPr="000D13D8">
        <w:rPr>
          <w:szCs w:val="28"/>
          <w:lang w:eastAsia="ru-RU"/>
        </w:rPr>
        <w:t>изложить в следующей редакции:</w:t>
      </w:r>
    </w:p>
    <w:p w:rsidR="0046196F" w:rsidRDefault="0046196F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D13D8">
        <w:rPr>
          <w:szCs w:val="28"/>
          <w:lang w:eastAsia="ru-RU"/>
        </w:rPr>
        <w:t>«</w:t>
      </w:r>
      <w:r w:rsidR="00362EC6">
        <w:rPr>
          <w:szCs w:val="28"/>
          <w:lang w:eastAsia="ru-RU"/>
        </w:rPr>
        <w:t xml:space="preserve">7) </w:t>
      </w:r>
      <w:r w:rsidRPr="000D13D8">
        <w:rPr>
          <w:szCs w:val="28"/>
          <w:lang w:eastAsia="ru-RU"/>
        </w:rPr>
        <w:t>предельный объем государственного долга на очередной финансовый год и каждый год планового периода, верхний предел государственного внутреннего долга и (или) верхний предел государственного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гарантиям;»;</w:t>
      </w:r>
    </w:p>
    <w:p w:rsidR="00CD5AD8" w:rsidRDefault="00CD5AD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="0051340A" w:rsidRPr="0051340A">
        <w:rPr>
          <w:szCs w:val="28"/>
          <w:lang w:eastAsia="ru-RU"/>
        </w:rPr>
        <w:t>в части 6 слова «Администрации Алтайского края» заменить словами «Правительства Алтайского края»;</w:t>
      </w:r>
    </w:p>
    <w:p w:rsidR="0051340A" w:rsidRDefault="0051340A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в) в </w:t>
      </w:r>
      <w:r w:rsidR="00362EC6">
        <w:rPr>
          <w:szCs w:val="28"/>
          <w:lang w:eastAsia="ru-RU"/>
        </w:rPr>
        <w:t xml:space="preserve">абзаце первом </w:t>
      </w:r>
      <w:r>
        <w:rPr>
          <w:szCs w:val="28"/>
          <w:lang w:eastAsia="ru-RU"/>
        </w:rPr>
        <w:t>части 7</w:t>
      </w:r>
      <w:r w:rsidRPr="0051340A">
        <w:rPr>
          <w:szCs w:val="28"/>
          <w:lang w:eastAsia="ru-RU"/>
        </w:rPr>
        <w:t xml:space="preserve"> слова «Администрации Алтайского края» заменить словами «Правительства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1340A" w:rsidRDefault="0051340A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) в </w:t>
      </w:r>
      <w:r w:rsidR="00F422BA">
        <w:rPr>
          <w:szCs w:val="28"/>
          <w:lang w:eastAsia="ru-RU"/>
        </w:rPr>
        <w:t xml:space="preserve">абзаце первом </w:t>
      </w:r>
      <w:r>
        <w:rPr>
          <w:szCs w:val="28"/>
          <w:lang w:eastAsia="ru-RU"/>
        </w:rPr>
        <w:t>части 1 статьи 21 слова «Администрация</w:t>
      </w:r>
      <w:r w:rsidRPr="0051340A">
        <w:rPr>
          <w:szCs w:val="28"/>
          <w:lang w:eastAsia="ru-RU"/>
        </w:rPr>
        <w:t xml:space="preserve"> Алтайского края»</w:t>
      </w:r>
      <w:r>
        <w:rPr>
          <w:szCs w:val="28"/>
          <w:lang w:eastAsia="ru-RU"/>
        </w:rPr>
        <w:t xml:space="preserve"> заменить словами «Правительство</w:t>
      </w:r>
      <w:r w:rsidRPr="0051340A">
        <w:rPr>
          <w:szCs w:val="28"/>
          <w:lang w:eastAsia="ru-RU"/>
        </w:rPr>
        <w:t xml:space="preserve">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E2F5D" w:rsidRDefault="00FE2F5D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4</w:t>
      </w:r>
      <w:r w:rsidR="00F422BA">
        <w:rPr>
          <w:szCs w:val="28"/>
          <w:lang w:eastAsia="ru-RU"/>
        </w:rPr>
        <w:t>) в статье 23:</w:t>
      </w:r>
    </w:p>
    <w:p w:rsidR="00FE2F5D" w:rsidRDefault="00FE2F5D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в части 2 слова «Администрацией </w:t>
      </w:r>
      <w:r w:rsidRPr="00FE2F5D">
        <w:rPr>
          <w:szCs w:val="28"/>
          <w:lang w:eastAsia="ru-RU"/>
        </w:rPr>
        <w:t>Алтайского края» заменить словами «Правительств</w:t>
      </w:r>
      <w:r>
        <w:rPr>
          <w:szCs w:val="28"/>
          <w:lang w:eastAsia="ru-RU"/>
        </w:rPr>
        <w:t>ом</w:t>
      </w:r>
      <w:r w:rsidRPr="00FE2F5D">
        <w:rPr>
          <w:szCs w:val="28"/>
          <w:lang w:eastAsia="ru-RU"/>
        </w:rPr>
        <w:t xml:space="preserve"> Алтайского края»;</w:t>
      </w:r>
    </w:p>
    <w:p w:rsidR="00B32029" w:rsidRDefault="00FE2F5D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="005F43BB" w:rsidRPr="005F43BB">
        <w:rPr>
          <w:szCs w:val="28"/>
          <w:lang w:eastAsia="ru-RU"/>
        </w:rPr>
        <w:t xml:space="preserve">в части </w:t>
      </w:r>
      <w:r w:rsidR="005F43BB">
        <w:rPr>
          <w:szCs w:val="28"/>
          <w:lang w:eastAsia="ru-RU"/>
        </w:rPr>
        <w:t>3</w:t>
      </w:r>
      <w:r w:rsidR="005F43BB" w:rsidRPr="005F43BB">
        <w:rPr>
          <w:szCs w:val="28"/>
          <w:lang w:eastAsia="ru-RU"/>
        </w:rPr>
        <w:t xml:space="preserve"> слова «Администрацией Алтайского края» заменить словами «Правительством Алтайского края»;</w:t>
      </w:r>
    </w:p>
    <w:p w:rsidR="00362EC6" w:rsidRDefault="00362EC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7799D" w:rsidRDefault="00F50DB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5</w:t>
      </w:r>
      <w:r w:rsidR="0046196F">
        <w:rPr>
          <w:szCs w:val="28"/>
          <w:lang w:eastAsia="ru-RU"/>
        </w:rPr>
        <w:t xml:space="preserve">) </w:t>
      </w:r>
      <w:r w:rsidR="0067799D">
        <w:rPr>
          <w:szCs w:val="28"/>
          <w:lang w:eastAsia="ru-RU"/>
        </w:rPr>
        <w:t>в части 6 статьи 24:</w:t>
      </w:r>
    </w:p>
    <w:p w:rsidR="00362EC6" w:rsidRDefault="0067799D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пункт 4 </w:t>
      </w:r>
      <w:r w:rsidR="0046196F">
        <w:rPr>
          <w:szCs w:val="28"/>
          <w:lang w:eastAsia="ru-RU"/>
        </w:rPr>
        <w:t xml:space="preserve">изложить </w:t>
      </w:r>
      <w:r w:rsidR="009A55AB">
        <w:rPr>
          <w:szCs w:val="28"/>
          <w:lang w:eastAsia="ru-RU"/>
        </w:rPr>
        <w:t>в следующей редакции</w:t>
      </w:r>
      <w:r w:rsidR="00362EC6">
        <w:rPr>
          <w:szCs w:val="28"/>
          <w:lang w:eastAsia="ru-RU"/>
        </w:rPr>
        <w:t>:</w:t>
      </w:r>
    </w:p>
    <w:p w:rsidR="0046196F" w:rsidRDefault="009A55AB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BA5E58">
        <w:rPr>
          <w:szCs w:val="28"/>
          <w:lang w:eastAsia="ru-RU"/>
        </w:rPr>
        <w:t xml:space="preserve">4) </w:t>
      </w:r>
      <w:r>
        <w:rPr>
          <w:szCs w:val="28"/>
          <w:lang w:eastAsia="ru-RU"/>
        </w:rPr>
        <w:t xml:space="preserve">отчет об объеме и структуре государственного долга Алтайского края на 1 января года, следующего за </w:t>
      </w:r>
      <w:r w:rsidR="00BA5E58">
        <w:rPr>
          <w:szCs w:val="28"/>
          <w:lang w:eastAsia="ru-RU"/>
        </w:rPr>
        <w:t>отчетным</w:t>
      </w:r>
      <w:r w:rsidRPr="000D13D8">
        <w:rPr>
          <w:szCs w:val="28"/>
          <w:lang w:eastAsia="ru-RU"/>
        </w:rPr>
        <w:t>;»;</w:t>
      </w:r>
    </w:p>
    <w:p w:rsidR="00523366" w:rsidRDefault="0067799D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пункт 5 </w:t>
      </w:r>
      <w:r w:rsidR="00F50DB8">
        <w:rPr>
          <w:szCs w:val="28"/>
          <w:lang w:eastAsia="ru-RU"/>
        </w:rPr>
        <w:t xml:space="preserve">признать утратившим силу; </w:t>
      </w:r>
      <w:r w:rsidR="00523366">
        <w:rPr>
          <w:szCs w:val="28"/>
          <w:lang w:eastAsia="ru-RU"/>
        </w:rPr>
        <w:t xml:space="preserve"> </w:t>
      </w:r>
    </w:p>
    <w:p w:rsidR="00BA5E58" w:rsidRDefault="00BA5E5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50DB8" w:rsidRDefault="00F50DB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</w:t>
      </w:r>
      <w:r w:rsidR="00810862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) </w:t>
      </w:r>
      <w:r w:rsidR="003E276B">
        <w:rPr>
          <w:szCs w:val="28"/>
          <w:lang w:eastAsia="ru-RU"/>
        </w:rPr>
        <w:t>в части 1 статьи 25 слова «Администрацию</w:t>
      </w:r>
      <w:r w:rsidR="003E276B" w:rsidRPr="003E276B">
        <w:rPr>
          <w:szCs w:val="28"/>
          <w:lang w:eastAsia="ru-RU"/>
        </w:rPr>
        <w:t xml:space="preserve"> Алтайского края» заменить словами «Правительство Алтайского края»;</w:t>
      </w:r>
    </w:p>
    <w:p w:rsidR="00BA5E58" w:rsidRDefault="00BA5E5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D41" w:rsidRDefault="00E66D41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7</w:t>
      </w:r>
      <w:r>
        <w:rPr>
          <w:szCs w:val="28"/>
          <w:lang w:eastAsia="ru-RU"/>
        </w:rPr>
        <w:t>) в части 5 статьи 26</w:t>
      </w:r>
      <w:r w:rsidRPr="00E66D41">
        <w:rPr>
          <w:szCs w:val="28"/>
          <w:lang w:eastAsia="ru-RU"/>
        </w:rPr>
        <w:t xml:space="preserve"> слова «Администрацию Алтайского края» заменить словами «Правительство Алтайского края»;</w:t>
      </w:r>
    </w:p>
    <w:p w:rsidR="00BA5E58" w:rsidRDefault="00BA5E58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333A1" w:rsidRDefault="001333A1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10862">
        <w:rPr>
          <w:szCs w:val="28"/>
          <w:lang w:eastAsia="ru-RU"/>
        </w:rPr>
        <w:t>8</w:t>
      </w:r>
      <w:r>
        <w:rPr>
          <w:szCs w:val="28"/>
          <w:lang w:eastAsia="ru-RU"/>
        </w:rPr>
        <w:t>) в части 3</w:t>
      </w:r>
      <w:r w:rsidRPr="001333A1">
        <w:rPr>
          <w:szCs w:val="28"/>
          <w:lang w:eastAsia="ru-RU"/>
        </w:rPr>
        <w:t xml:space="preserve"> статьи 26</w:t>
      </w:r>
      <w:r>
        <w:rPr>
          <w:szCs w:val="28"/>
          <w:lang w:eastAsia="ru-RU"/>
        </w:rPr>
        <w:t>.1 слова «Администрации</w:t>
      </w:r>
      <w:r w:rsidRPr="001333A1">
        <w:rPr>
          <w:szCs w:val="28"/>
          <w:lang w:eastAsia="ru-RU"/>
        </w:rPr>
        <w:t xml:space="preserve"> Алтайского края» заме</w:t>
      </w:r>
      <w:r>
        <w:rPr>
          <w:szCs w:val="28"/>
          <w:lang w:eastAsia="ru-RU"/>
        </w:rPr>
        <w:t>нить словами «Правительства</w:t>
      </w:r>
      <w:r w:rsidR="00C15098">
        <w:rPr>
          <w:szCs w:val="28"/>
          <w:lang w:eastAsia="ru-RU"/>
        </w:rPr>
        <w:t xml:space="preserve"> Алтайского края».</w:t>
      </w:r>
      <w:bookmarkStart w:id="0" w:name="_GoBack"/>
      <w:bookmarkEnd w:id="0"/>
    </w:p>
    <w:p w:rsidR="00EC7A53" w:rsidRDefault="00EC7A53" w:rsidP="002A3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Cs w:val="28"/>
        </w:rPr>
      </w:pPr>
    </w:p>
    <w:p w:rsidR="00523366" w:rsidRDefault="00523366" w:rsidP="002A3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Cs w:val="28"/>
        </w:rPr>
      </w:pPr>
      <w:r w:rsidRPr="00674002">
        <w:rPr>
          <w:rStyle w:val="1"/>
          <w:b/>
          <w:bCs/>
          <w:color w:val="000000"/>
          <w:szCs w:val="28"/>
        </w:rPr>
        <w:t xml:space="preserve">Статья </w:t>
      </w:r>
      <w:r>
        <w:rPr>
          <w:rStyle w:val="1"/>
          <w:b/>
          <w:bCs/>
          <w:color w:val="000000"/>
          <w:szCs w:val="28"/>
        </w:rPr>
        <w:t>2</w:t>
      </w:r>
    </w:p>
    <w:p w:rsidR="00523366" w:rsidRPr="00674002" w:rsidRDefault="00523366" w:rsidP="002A3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b/>
          <w:bCs/>
          <w:color w:val="000000"/>
          <w:szCs w:val="28"/>
        </w:rPr>
      </w:pPr>
    </w:p>
    <w:p w:rsidR="00523366" w:rsidRDefault="0052336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74002">
        <w:rPr>
          <w:szCs w:val="28"/>
          <w:lang w:eastAsia="ru-RU"/>
        </w:rPr>
        <w:t xml:space="preserve">Настоящий Закон вступает в силу через 10 дней </w:t>
      </w:r>
      <w:r w:rsidR="00BA5E58">
        <w:rPr>
          <w:szCs w:val="28"/>
          <w:lang w:eastAsia="ru-RU"/>
        </w:rPr>
        <w:t>после</w:t>
      </w:r>
      <w:r w:rsidRPr="00674002">
        <w:rPr>
          <w:szCs w:val="28"/>
          <w:lang w:eastAsia="ru-RU"/>
        </w:rPr>
        <w:t xml:space="preserve"> дня его официального опубликования.</w:t>
      </w:r>
    </w:p>
    <w:p w:rsidR="00523366" w:rsidRDefault="00523366" w:rsidP="002A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A7BBA" w:rsidRDefault="00DA7BBA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523366" w:rsidRPr="00674002" w:rsidRDefault="00523366" w:rsidP="000C3B1D">
      <w:pPr>
        <w:pStyle w:val="a3"/>
        <w:shd w:val="clear" w:color="auto" w:fill="auto"/>
        <w:tabs>
          <w:tab w:val="left" w:pos="894"/>
        </w:tabs>
        <w:jc w:val="both"/>
      </w:pPr>
      <w:r w:rsidRPr="00674002">
        <w:rPr>
          <w:rStyle w:val="1"/>
          <w:color w:val="000000"/>
          <w:sz w:val="28"/>
          <w:szCs w:val="28"/>
        </w:rPr>
        <w:t>Губернатор Алтайского края</w:t>
      </w:r>
      <w:r w:rsidRPr="00674002">
        <w:rPr>
          <w:rStyle w:val="1"/>
          <w:color w:val="000000"/>
          <w:sz w:val="28"/>
          <w:szCs w:val="28"/>
        </w:rPr>
        <w:tab/>
      </w:r>
      <w:r w:rsidRPr="00674002">
        <w:rPr>
          <w:rStyle w:val="1"/>
          <w:color w:val="000000"/>
          <w:sz w:val="28"/>
          <w:szCs w:val="28"/>
        </w:rPr>
        <w:tab/>
      </w:r>
      <w:r w:rsidRPr="00674002">
        <w:rPr>
          <w:rStyle w:val="1"/>
          <w:color w:val="000000"/>
          <w:sz w:val="28"/>
          <w:szCs w:val="28"/>
        </w:rPr>
        <w:tab/>
      </w:r>
      <w:r w:rsidRPr="00674002">
        <w:rPr>
          <w:rStyle w:val="1"/>
          <w:color w:val="000000"/>
          <w:sz w:val="28"/>
          <w:szCs w:val="28"/>
        </w:rPr>
        <w:tab/>
      </w:r>
      <w:r w:rsidRPr="00674002">
        <w:rPr>
          <w:rStyle w:val="1"/>
          <w:color w:val="000000"/>
          <w:sz w:val="28"/>
          <w:szCs w:val="28"/>
        </w:rPr>
        <w:tab/>
      </w:r>
      <w:r w:rsidRPr="00674002">
        <w:rPr>
          <w:rStyle w:val="1"/>
          <w:color w:val="000000"/>
          <w:sz w:val="28"/>
          <w:szCs w:val="28"/>
        </w:rPr>
        <w:tab/>
      </w:r>
      <w:r w:rsidR="002A38C4">
        <w:rPr>
          <w:rStyle w:val="1"/>
          <w:color w:val="000000"/>
          <w:sz w:val="28"/>
          <w:szCs w:val="28"/>
        </w:rPr>
        <w:t xml:space="preserve">      </w:t>
      </w:r>
      <w:r w:rsidRPr="00674002">
        <w:rPr>
          <w:rStyle w:val="1"/>
          <w:color w:val="000000"/>
          <w:sz w:val="28"/>
          <w:szCs w:val="28"/>
        </w:rPr>
        <w:t>А.Б. Карлин</w:t>
      </w:r>
    </w:p>
    <w:sectPr w:rsidR="00523366" w:rsidRPr="00674002" w:rsidSect="00093865">
      <w:headerReference w:type="default" r:id="rId7"/>
      <w:pgSz w:w="11906" w:h="16838"/>
      <w:pgMar w:top="1134" w:right="566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65" w:rsidRDefault="00093865" w:rsidP="00093865">
      <w:pPr>
        <w:spacing w:after="0" w:line="240" w:lineRule="auto"/>
      </w:pPr>
      <w:r>
        <w:separator/>
      </w:r>
    </w:p>
  </w:endnote>
  <w:endnote w:type="continuationSeparator" w:id="0">
    <w:p w:rsidR="00093865" w:rsidRDefault="00093865" w:rsidP="000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65" w:rsidRDefault="00093865" w:rsidP="00093865">
      <w:pPr>
        <w:spacing w:after="0" w:line="240" w:lineRule="auto"/>
      </w:pPr>
      <w:r>
        <w:separator/>
      </w:r>
    </w:p>
  </w:footnote>
  <w:footnote w:type="continuationSeparator" w:id="0">
    <w:p w:rsidR="00093865" w:rsidRDefault="00093865" w:rsidP="000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401242"/>
      <w:docPartObj>
        <w:docPartGallery w:val="Page Numbers (Top of Page)"/>
        <w:docPartUnique/>
      </w:docPartObj>
    </w:sdtPr>
    <w:sdtEndPr/>
    <w:sdtContent>
      <w:p w:rsidR="00093865" w:rsidRDefault="00093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98">
          <w:rPr>
            <w:noProof/>
          </w:rPr>
          <w:t>3</w:t>
        </w:r>
        <w:r>
          <w:fldChar w:fldCharType="end"/>
        </w:r>
      </w:p>
    </w:sdtContent>
  </w:sdt>
  <w:p w:rsidR="00093865" w:rsidRDefault="000938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A55EAF"/>
    <w:multiLevelType w:val="hybridMultilevel"/>
    <w:tmpl w:val="54B28EF8"/>
    <w:lvl w:ilvl="0" w:tplc="7C6CA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295FE7"/>
    <w:multiLevelType w:val="hybridMultilevel"/>
    <w:tmpl w:val="F5C638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2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C497317"/>
    <w:multiLevelType w:val="hybridMultilevel"/>
    <w:tmpl w:val="A9D6272E"/>
    <w:lvl w:ilvl="0" w:tplc="CE2055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4"/>
    <w:rsid w:val="00013D22"/>
    <w:rsid w:val="0001543D"/>
    <w:rsid w:val="00017132"/>
    <w:rsid w:val="00023B24"/>
    <w:rsid w:val="00027542"/>
    <w:rsid w:val="00034049"/>
    <w:rsid w:val="0003404B"/>
    <w:rsid w:val="00034F5E"/>
    <w:rsid w:val="00045AF1"/>
    <w:rsid w:val="000519F3"/>
    <w:rsid w:val="0008383C"/>
    <w:rsid w:val="00091107"/>
    <w:rsid w:val="00093865"/>
    <w:rsid w:val="00093C30"/>
    <w:rsid w:val="000C2E8C"/>
    <w:rsid w:val="000C3B1D"/>
    <w:rsid w:val="000C445A"/>
    <w:rsid w:val="000D13D8"/>
    <w:rsid w:val="000D5226"/>
    <w:rsid w:val="000D6E94"/>
    <w:rsid w:val="000D7977"/>
    <w:rsid w:val="000F256A"/>
    <w:rsid w:val="000F4B2B"/>
    <w:rsid w:val="00100311"/>
    <w:rsid w:val="001053C3"/>
    <w:rsid w:val="001333A1"/>
    <w:rsid w:val="00165C10"/>
    <w:rsid w:val="00195CDE"/>
    <w:rsid w:val="001C174B"/>
    <w:rsid w:val="001D0211"/>
    <w:rsid w:val="001D4A66"/>
    <w:rsid w:val="002011D0"/>
    <w:rsid w:val="00204393"/>
    <w:rsid w:val="00204EA3"/>
    <w:rsid w:val="0021541C"/>
    <w:rsid w:val="002202E7"/>
    <w:rsid w:val="00230408"/>
    <w:rsid w:val="00242634"/>
    <w:rsid w:val="0025189B"/>
    <w:rsid w:val="00264204"/>
    <w:rsid w:val="00266774"/>
    <w:rsid w:val="002904BB"/>
    <w:rsid w:val="002A38C4"/>
    <w:rsid w:val="002B4E5D"/>
    <w:rsid w:val="002B7B0D"/>
    <w:rsid w:val="002E4948"/>
    <w:rsid w:val="002E50EA"/>
    <w:rsid w:val="00323881"/>
    <w:rsid w:val="00344E3E"/>
    <w:rsid w:val="00355ABA"/>
    <w:rsid w:val="00357466"/>
    <w:rsid w:val="00361B60"/>
    <w:rsid w:val="00362EC6"/>
    <w:rsid w:val="003632E5"/>
    <w:rsid w:val="003931D8"/>
    <w:rsid w:val="00396EF1"/>
    <w:rsid w:val="003E276B"/>
    <w:rsid w:val="003E3CCB"/>
    <w:rsid w:val="003E6D8E"/>
    <w:rsid w:val="00411BD3"/>
    <w:rsid w:val="004200B8"/>
    <w:rsid w:val="004248C5"/>
    <w:rsid w:val="00425FF2"/>
    <w:rsid w:val="00437F59"/>
    <w:rsid w:val="00457CEF"/>
    <w:rsid w:val="0046196F"/>
    <w:rsid w:val="00470A68"/>
    <w:rsid w:val="00481FB0"/>
    <w:rsid w:val="00486CB9"/>
    <w:rsid w:val="00490EA9"/>
    <w:rsid w:val="0049148A"/>
    <w:rsid w:val="00497AC9"/>
    <w:rsid w:val="004A403E"/>
    <w:rsid w:val="004A7390"/>
    <w:rsid w:val="004C0A08"/>
    <w:rsid w:val="004C1D40"/>
    <w:rsid w:val="004C2BE7"/>
    <w:rsid w:val="004C5337"/>
    <w:rsid w:val="004E50EB"/>
    <w:rsid w:val="004F013D"/>
    <w:rsid w:val="00502B3D"/>
    <w:rsid w:val="0051340A"/>
    <w:rsid w:val="00523366"/>
    <w:rsid w:val="0052449B"/>
    <w:rsid w:val="00533FD1"/>
    <w:rsid w:val="00565557"/>
    <w:rsid w:val="005718C8"/>
    <w:rsid w:val="00585651"/>
    <w:rsid w:val="005B58F3"/>
    <w:rsid w:val="005C52C1"/>
    <w:rsid w:val="005D388B"/>
    <w:rsid w:val="005D414B"/>
    <w:rsid w:val="005D76A4"/>
    <w:rsid w:val="005E7512"/>
    <w:rsid w:val="005F43BB"/>
    <w:rsid w:val="005F4DD0"/>
    <w:rsid w:val="00606DEE"/>
    <w:rsid w:val="0062045B"/>
    <w:rsid w:val="00623180"/>
    <w:rsid w:val="00634FB6"/>
    <w:rsid w:val="00657290"/>
    <w:rsid w:val="006730F1"/>
    <w:rsid w:val="00674002"/>
    <w:rsid w:val="0067799D"/>
    <w:rsid w:val="006838CA"/>
    <w:rsid w:val="00694C5C"/>
    <w:rsid w:val="006D17BF"/>
    <w:rsid w:val="006E1C58"/>
    <w:rsid w:val="006F4C57"/>
    <w:rsid w:val="0070158B"/>
    <w:rsid w:val="007025D3"/>
    <w:rsid w:val="00703831"/>
    <w:rsid w:val="00704949"/>
    <w:rsid w:val="00724038"/>
    <w:rsid w:val="00734E6A"/>
    <w:rsid w:val="007440EC"/>
    <w:rsid w:val="00745D4E"/>
    <w:rsid w:val="00751269"/>
    <w:rsid w:val="00753F20"/>
    <w:rsid w:val="00762046"/>
    <w:rsid w:val="00781B5E"/>
    <w:rsid w:val="0078444C"/>
    <w:rsid w:val="007B60ED"/>
    <w:rsid w:val="007D3EFF"/>
    <w:rsid w:val="007E7C72"/>
    <w:rsid w:val="007F1959"/>
    <w:rsid w:val="00810862"/>
    <w:rsid w:val="0081407B"/>
    <w:rsid w:val="00815AFC"/>
    <w:rsid w:val="00817AA1"/>
    <w:rsid w:val="00821F00"/>
    <w:rsid w:val="00823E29"/>
    <w:rsid w:val="00827590"/>
    <w:rsid w:val="0084568F"/>
    <w:rsid w:val="00853FFE"/>
    <w:rsid w:val="0085420D"/>
    <w:rsid w:val="0085708F"/>
    <w:rsid w:val="00862656"/>
    <w:rsid w:val="00891E5F"/>
    <w:rsid w:val="008A3B41"/>
    <w:rsid w:val="008A3D45"/>
    <w:rsid w:val="008C3A90"/>
    <w:rsid w:val="008E7294"/>
    <w:rsid w:val="008E796F"/>
    <w:rsid w:val="008F6157"/>
    <w:rsid w:val="00922A61"/>
    <w:rsid w:val="0093420A"/>
    <w:rsid w:val="009514CD"/>
    <w:rsid w:val="0096223D"/>
    <w:rsid w:val="00984F7E"/>
    <w:rsid w:val="009915A4"/>
    <w:rsid w:val="009A2215"/>
    <w:rsid w:val="009A55AB"/>
    <w:rsid w:val="009F0278"/>
    <w:rsid w:val="009F02CE"/>
    <w:rsid w:val="00A10DD0"/>
    <w:rsid w:val="00A41A7F"/>
    <w:rsid w:val="00A42C52"/>
    <w:rsid w:val="00A50C26"/>
    <w:rsid w:val="00A53B8C"/>
    <w:rsid w:val="00A568D2"/>
    <w:rsid w:val="00A71163"/>
    <w:rsid w:val="00A749F3"/>
    <w:rsid w:val="00A779F8"/>
    <w:rsid w:val="00A86371"/>
    <w:rsid w:val="00A940CD"/>
    <w:rsid w:val="00AC38AF"/>
    <w:rsid w:val="00AC44A0"/>
    <w:rsid w:val="00AF6B7A"/>
    <w:rsid w:val="00B033AC"/>
    <w:rsid w:val="00B05432"/>
    <w:rsid w:val="00B13AE5"/>
    <w:rsid w:val="00B256B7"/>
    <w:rsid w:val="00B32029"/>
    <w:rsid w:val="00B3225D"/>
    <w:rsid w:val="00B35A88"/>
    <w:rsid w:val="00B45703"/>
    <w:rsid w:val="00B718C5"/>
    <w:rsid w:val="00B944C8"/>
    <w:rsid w:val="00B9716E"/>
    <w:rsid w:val="00BA1A24"/>
    <w:rsid w:val="00BA5E58"/>
    <w:rsid w:val="00BD15B0"/>
    <w:rsid w:val="00BD2355"/>
    <w:rsid w:val="00BD5D85"/>
    <w:rsid w:val="00BF4B86"/>
    <w:rsid w:val="00C00137"/>
    <w:rsid w:val="00C03122"/>
    <w:rsid w:val="00C0409A"/>
    <w:rsid w:val="00C04A33"/>
    <w:rsid w:val="00C15098"/>
    <w:rsid w:val="00C30B43"/>
    <w:rsid w:val="00C3196D"/>
    <w:rsid w:val="00C36D83"/>
    <w:rsid w:val="00C429D3"/>
    <w:rsid w:val="00C83006"/>
    <w:rsid w:val="00C9001A"/>
    <w:rsid w:val="00CA5EFB"/>
    <w:rsid w:val="00CB17CA"/>
    <w:rsid w:val="00CD1F77"/>
    <w:rsid w:val="00CD5AD8"/>
    <w:rsid w:val="00CE468C"/>
    <w:rsid w:val="00CE5122"/>
    <w:rsid w:val="00D23891"/>
    <w:rsid w:val="00D51C1B"/>
    <w:rsid w:val="00D561DC"/>
    <w:rsid w:val="00D8198D"/>
    <w:rsid w:val="00D83AE4"/>
    <w:rsid w:val="00DA7BBA"/>
    <w:rsid w:val="00DB29A6"/>
    <w:rsid w:val="00DD1AB1"/>
    <w:rsid w:val="00DD678D"/>
    <w:rsid w:val="00DF2A1C"/>
    <w:rsid w:val="00E329A4"/>
    <w:rsid w:val="00E3603B"/>
    <w:rsid w:val="00E362AB"/>
    <w:rsid w:val="00E371C4"/>
    <w:rsid w:val="00E3777B"/>
    <w:rsid w:val="00E37E8E"/>
    <w:rsid w:val="00E62E98"/>
    <w:rsid w:val="00E66D41"/>
    <w:rsid w:val="00E701D8"/>
    <w:rsid w:val="00E70E17"/>
    <w:rsid w:val="00E72446"/>
    <w:rsid w:val="00E76B73"/>
    <w:rsid w:val="00EC14BC"/>
    <w:rsid w:val="00EC566D"/>
    <w:rsid w:val="00EC6AAB"/>
    <w:rsid w:val="00EC7A53"/>
    <w:rsid w:val="00ED095E"/>
    <w:rsid w:val="00EE13E4"/>
    <w:rsid w:val="00EF6C73"/>
    <w:rsid w:val="00F01A98"/>
    <w:rsid w:val="00F02635"/>
    <w:rsid w:val="00F049E4"/>
    <w:rsid w:val="00F07856"/>
    <w:rsid w:val="00F2104F"/>
    <w:rsid w:val="00F3176C"/>
    <w:rsid w:val="00F33910"/>
    <w:rsid w:val="00F422BA"/>
    <w:rsid w:val="00F50DB8"/>
    <w:rsid w:val="00F66B41"/>
    <w:rsid w:val="00F97D2D"/>
    <w:rsid w:val="00FA3BB1"/>
    <w:rsid w:val="00FA6984"/>
    <w:rsid w:val="00FA7737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66A69-F4E0-48FB-B971-3B2E499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dmitrieva.n</dc:creator>
  <cp:keywords/>
  <dc:description/>
  <cp:lastModifiedBy>Олеся Сергеевна Ляпина</cp:lastModifiedBy>
  <cp:revision>13</cp:revision>
  <cp:lastPrinted>2017-09-12T06:28:00Z</cp:lastPrinted>
  <dcterms:created xsi:type="dcterms:W3CDTF">2017-08-25T09:24:00Z</dcterms:created>
  <dcterms:modified xsi:type="dcterms:W3CDTF">2017-09-12T06:29:00Z</dcterms:modified>
</cp:coreProperties>
</file>